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B" w:rsidRPr="00510C1A" w:rsidRDefault="008853EB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bookmarkStart w:id="0" w:name="_GoBack"/>
      <w:r w:rsidRPr="00510C1A">
        <w:rPr>
          <w:rFonts w:asciiTheme="minorHAnsi" w:hAnsiTheme="minorHAnsi" w:cs="Garamond"/>
          <w:b/>
          <w:smallCaps/>
          <w:sz w:val="32"/>
          <w:szCs w:val="32"/>
        </w:rPr>
        <w:t>proposta di progetto</w:t>
      </w:r>
    </w:p>
    <w:bookmarkEnd w:id="0"/>
    <w:p w:rsidR="0082262E" w:rsidRDefault="00885A73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885A73">
        <w:rPr>
          <w:rFonts w:asciiTheme="minorHAnsi" w:hAnsiTheme="minorHAnsi" w:cs="Garamond"/>
          <w:b/>
          <w:smallCaps/>
          <w:sz w:val="32"/>
          <w:szCs w:val="32"/>
        </w:rPr>
        <w:t xml:space="preserve">tutti i dati </w:t>
      </w:r>
      <w:r>
        <w:rPr>
          <w:rFonts w:asciiTheme="minorHAnsi" w:hAnsiTheme="minorHAnsi" w:cs="Garamond"/>
          <w:b/>
          <w:smallCaps/>
          <w:sz w:val="32"/>
          <w:szCs w:val="32"/>
        </w:rPr>
        <w:t xml:space="preserve">contrassegnati con asterisco </w:t>
      </w:r>
      <w:r w:rsidRPr="00885A73">
        <w:rPr>
          <w:rFonts w:asciiTheme="minorHAnsi" w:hAnsiTheme="minorHAnsi" w:cs="Garamond"/>
          <w:b/>
          <w:smallCaps/>
          <w:sz w:val="32"/>
          <w:szCs w:val="32"/>
        </w:rPr>
        <w:t>sono obbligatori</w:t>
      </w:r>
    </w:p>
    <w:p w:rsidR="004766BE" w:rsidRDefault="004766BE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10383"/>
      </w:tblGrid>
      <w:tr w:rsidR="009722D6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9722D6" w:rsidRPr="004766BE" w:rsidRDefault="009722D6" w:rsidP="0082262E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Ragione sociale impresa</w:t>
            </w:r>
            <w:r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88" w:type="pct"/>
            <w:vAlign w:val="center"/>
          </w:tcPr>
          <w:p w:rsidR="009722D6" w:rsidRPr="0082262E" w:rsidRDefault="009722D6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2262E" w:rsidRPr="0082262E" w:rsidTr="004F56B2">
        <w:trPr>
          <w:tblCellSpacing w:w="15" w:type="dxa"/>
        </w:trPr>
        <w:tc>
          <w:tcPr>
            <w:tcW w:w="1381" w:type="pct"/>
            <w:vAlign w:val="center"/>
            <w:hideMark/>
          </w:tcPr>
          <w:p w:rsidR="004766BE" w:rsidRDefault="00510C1A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Titolo </w:t>
            </w:r>
            <w:r w:rsidR="00885A73"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885A73">
              <w:rPr>
                <w:rFonts w:asciiTheme="minorHAnsi" w:hAnsiTheme="minorHAnsi"/>
                <w:lang w:eastAsia="it-IT"/>
              </w:rPr>
              <w:t>*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:rsidR="0082262E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proofErr w:type="spellStart"/>
            <w:r w:rsidRPr="0082262E">
              <w:rPr>
                <w:rFonts w:asciiTheme="minorHAnsi" w:hAnsiTheme="minorHAnsi"/>
                <w:lang w:eastAsia="it-IT"/>
              </w:rPr>
              <w:t>Max</w:t>
            </w:r>
            <w:proofErr w:type="spellEnd"/>
            <w:r w:rsidRPr="0082262E">
              <w:rPr>
                <w:rFonts w:asciiTheme="minorHAnsi" w:hAnsiTheme="minorHAnsi"/>
                <w:lang w:eastAsia="it-IT"/>
              </w:rPr>
              <w:t xml:space="preserve"> 200 caratteri</w:t>
            </w:r>
          </w:p>
        </w:tc>
        <w:tc>
          <w:tcPr>
            <w:tcW w:w="3588" w:type="pct"/>
            <w:vAlign w:val="center"/>
          </w:tcPr>
          <w:p w:rsidR="0082262E" w:rsidRPr="0082262E" w:rsidRDefault="0082262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4766BE" w:rsidRDefault="00885A73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Paese target 1* 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Paese target 2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E96C8E">
        <w:trPr>
          <w:trHeight w:val="453"/>
          <w:tblCellSpacing w:w="15" w:type="dxa"/>
        </w:trPr>
        <w:tc>
          <w:tcPr>
            <w:tcW w:w="4979" w:type="pct"/>
            <w:gridSpan w:val="2"/>
            <w:vAlign w:val="center"/>
          </w:tcPr>
          <w:p w:rsidR="00885A73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Indicare quali delle seguenti </w:t>
            </w: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>
              <w:rPr>
                <w:rFonts w:asciiTheme="minorHAnsi" w:hAnsiTheme="minorHAnsi"/>
                <w:lang w:eastAsia="it-IT"/>
              </w:rPr>
              <w:t xml:space="preserve"> vorranno svolte (almeno 1)* </w:t>
            </w:r>
          </w:p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1.</w:t>
            </w:r>
            <w:r w:rsidR="00885A73" w:rsidRPr="004766BE">
              <w:rPr>
                <w:rFonts w:asciiTheme="minorHAnsi" w:hAnsiTheme="minorHAnsi"/>
                <w:lang w:eastAsia="it-IT"/>
              </w:rPr>
              <w:t>potenziamento degli strumenti promozionali e di marketing in lingua straniera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2.</w:t>
            </w:r>
            <w:r w:rsidR="00885A73" w:rsidRPr="0082262E">
              <w:rPr>
                <w:rFonts w:asciiTheme="minorHAnsi" w:hAnsiTheme="minorHAnsi"/>
                <w:lang w:eastAsia="it-IT"/>
              </w:rPr>
              <w:t>percorso di ottenimento della protezione e/o registrazione del marchio dell’impresa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3.</w:t>
            </w:r>
            <w:r w:rsidR="00885A73" w:rsidRPr="0082262E">
              <w:rPr>
                <w:rFonts w:asciiTheme="minorHAnsi" w:hAnsiTheme="minorHAnsi"/>
                <w:lang w:eastAsia="it-IT"/>
              </w:rPr>
              <w:t>percorso finalizzato all’ottenimento delle certificazioni di prodotto necessarie all’esportazione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85A73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val="en-US" w:eastAsia="it-IT"/>
              </w:rPr>
            </w:pPr>
            <w:r>
              <w:rPr>
                <w:rFonts w:asciiTheme="minorHAnsi" w:hAnsiTheme="minorHAnsi"/>
                <w:lang w:val="en-US" w:eastAsia="it-IT"/>
              </w:rPr>
              <w:t>4.</w:t>
            </w:r>
            <w:r w:rsidR="00885A73" w:rsidRPr="0082262E">
              <w:rPr>
                <w:rFonts w:asciiTheme="minorHAnsi" w:hAnsiTheme="minorHAnsi"/>
                <w:lang w:val="en-US" w:eastAsia="it-IT"/>
              </w:rPr>
              <w:t xml:space="preserve">T.E.M. Temporary Export Manager e/o T.M.M. Temporary Marketing Manager 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  <w:hideMark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lastRenderedPageBreak/>
              <w:t>5.</w:t>
            </w:r>
            <w:r w:rsidR="00885A73" w:rsidRPr="0082262E">
              <w:rPr>
                <w:rFonts w:asciiTheme="minorHAnsi" w:hAnsiTheme="minorHAnsi"/>
                <w:lang w:eastAsia="it-IT"/>
              </w:rPr>
              <w:t>partecipazione, in qualità di espositori, a massimo due fiere a carattere internazionale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6.</w:t>
            </w:r>
            <w:r w:rsidR="00885A73" w:rsidRPr="0082262E">
              <w:rPr>
                <w:rFonts w:asciiTheme="minorHAnsi" w:hAnsiTheme="minorHAnsi"/>
                <w:lang w:eastAsia="it-IT"/>
              </w:rPr>
              <w:t>realizzazione di uno o più eventi con finalità commerciale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885A73" w:rsidRPr="0082262E" w:rsidRDefault="004766BE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7.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incontri personalizzati con operatori dei paesi esteri target individuati nel </w:t>
            </w:r>
            <w:r w:rsidR="00885A73">
              <w:rPr>
                <w:rFonts w:asciiTheme="minorHAnsi" w:hAnsiTheme="minorHAnsi"/>
                <w:lang w:eastAsia="it-IT"/>
              </w:rPr>
              <w:t>progetto in Italia o all’estero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SI/NO</w:t>
            </w: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4766BE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Profilo dell'impresa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="004766BE"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:rsidR="00885A73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proofErr w:type="spellStart"/>
            <w:r w:rsidRPr="0082262E">
              <w:rPr>
                <w:rFonts w:asciiTheme="minorHAnsi" w:hAnsiTheme="minorHAnsi"/>
                <w:lang w:eastAsia="it-IT"/>
              </w:rPr>
              <w:t>Max</w:t>
            </w:r>
            <w:proofErr w:type="spellEnd"/>
            <w:r w:rsidRPr="0082262E">
              <w:rPr>
                <w:rFonts w:asciiTheme="minorHAnsi" w:hAnsiTheme="minorHAnsi"/>
                <w:lang w:eastAsia="it-IT"/>
              </w:rPr>
              <w:t xml:space="preserve"> 1000 caratteri </w:t>
            </w:r>
          </w:p>
          <w:p w:rsidR="00885A73" w:rsidRPr="0082262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(specificare tra le altre informazioni se </w:t>
            </w:r>
            <w:r w:rsidR="00885A73">
              <w:rPr>
                <w:rFonts w:asciiTheme="minorHAnsi" w:hAnsiTheme="minorHAnsi"/>
                <w:lang w:eastAsia="it-IT"/>
              </w:rPr>
              <w:t>è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presente un Ufficio commerciale estero</w:t>
            </w:r>
            <w:r w:rsidR="00885A73">
              <w:rPr>
                <w:rFonts w:asciiTheme="minorHAnsi" w:hAnsiTheme="minorHAnsi"/>
                <w:lang w:eastAsia="it-IT"/>
              </w:rPr>
              <w:t>, e quante persone sono dedicate a tale ufficio</w:t>
            </w:r>
            <w:r>
              <w:rPr>
                <w:rFonts w:asciiTheme="minorHAnsi" w:hAnsiTheme="minorHAnsi"/>
                <w:lang w:eastAsia="it-IT"/>
              </w:rPr>
              <w:t>, se l’azienda</w:t>
            </w:r>
            <w:r w:rsidR="00EC6D44">
              <w:rPr>
                <w:rFonts w:asciiTheme="minorHAnsi" w:hAnsiTheme="minorHAnsi"/>
                <w:lang w:eastAsia="it-IT"/>
              </w:rPr>
              <w:t xml:space="preserve"> ha un sito internet e in quali</w:t>
            </w:r>
            <w:r>
              <w:rPr>
                <w:rFonts w:asciiTheme="minorHAnsi" w:hAnsiTheme="minorHAnsi"/>
                <w:lang w:eastAsia="it-IT"/>
              </w:rPr>
              <w:t xml:space="preserve"> lingue è aggiornato</w:t>
            </w:r>
            <w:r w:rsidR="00885A73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588" w:type="pct"/>
            <w:vAlign w:val="center"/>
          </w:tcPr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Descrizione 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proofErr w:type="spellStart"/>
            <w:r w:rsidRPr="0082262E">
              <w:rPr>
                <w:rFonts w:asciiTheme="minorHAnsi" w:hAnsiTheme="minorHAnsi"/>
                <w:lang w:eastAsia="it-IT"/>
              </w:rPr>
              <w:t>Max</w:t>
            </w:r>
            <w:proofErr w:type="spellEnd"/>
            <w:r w:rsidRPr="0082262E">
              <w:rPr>
                <w:rFonts w:asciiTheme="minorHAnsi" w:hAnsiTheme="minorHAnsi"/>
                <w:lang w:eastAsia="it-IT"/>
              </w:rPr>
              <w:t xml:space="preserve"> 3000 caratteri </w:t>
            </w:r>
          </w:p>
          <w:p w:rsidR="00885A73" w:rsidRDefault="004766BE" w:rsidP="0075466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(</w:t>
            </w:r>
            <w:r w:rsidR="00754666">
              <w:rPr>
                <w:rFonts w:asciiTheme="minorHAnsi" w:hAnsiTheme="minorHAnsi"/>
                <w:lang w:eastAsia="it-IT"/>
              </w:rPr>
              <w:t xml:space="preserve">motivare la scelta del </w:t>
            </w:r>
            <w:r>
              <w:rPr>
                <w:rFonts w:asciiTheme="minorHAnsi" w:hAnsiTheme="minorHAnsi"/>
                <w:lang w:eastAsia="it-IT"/>
              </w:rPr>
              <w:t>paese/i target,</w:t>
            </w:r>
            <w:r w:rsidR="00754666">
              <w:rPr>
                <w:rFonts w:asciiTheme="minorHAnsi" w:hAnsiTheme="minorHAnsi"/>
                <w:lang w:eastAsia="it-IT"/>
              </w:rPr>
              <w:t xml:space="preserve"> indicare gli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754666">
              <w:rPr>
                <w:rFonts w:asciiTheme="minorHAnsi" w:hAnsiTheme="minorHAnsi"/>
                <w:b/>
                <w:lang w:eastAsia="it-IT"/>
              </w:rPr>
              <w:t>OBIETTIVI</w:t>
            </w:r>
            <w:r>
              <w:rPr>
                <w:rFonts w:asciiTheme="minorHAnsi" w:hAnsiTheme="minorHAnsi"/>
                <w:lang w:eastAsia="it-IT"/>
              </w:rPr>
              <w:t xml:space="preserve"> che si prevede di raggiungere e </w:t>
            </w:r>
            <w:r w:rsidR="00754666">
              <w:rPr>
                <w:rFonts w:asciiTheme="minorHAnsi" w:hAnsiTheme="minorHAnsi"/>
                <w:lang w:eastAsia="it-IT"/>
              </w:rPr>
              <w:t xml:space="preserve">i </w:t>
            </w:r>
            <w:r>
              <w:rPr>
                <w:rFonts w:asciiTheme="minorHAnsi" w:hAnsiTheme="minorHAnsi"/>
                <w:lang w:eastAsia="it-IT"/>
              </w:rPr>
              <w:t xml:space="preserve">risultati attesi, </w:t>
            </w:r>
            <w:r w:rsidR="00754666">
              <w:rPr>
                <w:rFonts w:asciiTheme="minorHAnsi" w:hAnsiTheme="minorHAnsi"/>
                <w:lang w:eastAsia="it-IT"/>
              </w:rPr>
              <w:t>l’</w:t>
            </w:r>
            <w:r w:rsidR="00754666" w:rsidRPr="00754666">
              <w:rPr>
                <w:rFonts w:asciiTheme="minorHAnsi" w:hAnsiTheme="minorHAnsi"/>
                <w:b/>
                <w:lang w:eastAsia="it-IT"/>
              </w:rPr>
              <w:t>IMPATTO</w:t>
            </w:r>
            <w:r w:rsidR="00754666">
              <w:rPr>
                <w:rFonts w:asciiTheme="minorHAnsi" w:hAnsiTheme="minorHAnsi"/>
                <w:lang w:eastAsia="it-IT"/>
              </w:rPr>
              <w:t xml:space="preserve"> sulle potenzialità di esportazione e competitive dell’impresa, </w:t>
            </w:r>
            <w:r>
              <w:rPr>
                <w:rFonts w:asciiTheme="minorHAnsi" w:hAnsiTheme="minorHAnsi"/>
                <w:lang w:eastAsia="it-IT"/>
              </w:rPr>
              <w:t xml:space="preserve">azioni di follow-up </w:t>
            </w:r>
            <w:r w:rsidR="00E96C8E">
              <w:rPr>
                <w:rFonts w:asciiTheme="minorHAnsi" w:hAnsiTheme="minorHAnsi"/>
                <w:lang w:eastAsia="it-IT"/>
              </w:rPr>
              <w:t>)</w:t>
            </w:r>
          </w:p>
          <w:p w:rsidR="00E96C8E" w:rsidRPr="0082262E" w:rsidRDefault="00E96C8E" w:rsidP="00754666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88" w:type="pct"/>
            <w:vAlign w:val="center"/>
          </w:tcPr>
          <w:p w:rsidR="00885A73" w:rsidRPr="0082262E" w:rsidRDefault="00885A73" w:rsidP="0000364B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754666" w:rsidRDefault="00754666" w:rsidP="00754666">
            <w:pPr>
              <w:pStyle w:val="Default"/>
            </w:pPr>
            <w:r>
              <w:rPr>
                <w:rFonts w:asciiTheme="minorHAnsi" w:hAnsiTheme="minorHAnsi"/>
                <w:lang w:eastAsia="it-IT"/>
              </w:rPr>
              <w:t xml:space="preserve">Specificare se il progetto è una </w:t>
            </w:r>
            <w:r w:rsidRPr="00754666">
              <w:rPr>
                <w:rFonts w:asciiTheme="minorHAnsi" w:hAnsiTheme="minorHAnsi"/>
                <w:b/>
                <w:lang w:eastAsia="it-IT"/>
              </w:rPr>
              <w:lastRenderedPageBreak/>
              <w:t>prosecuzione</w:t>
            </w:r>
            <w:r>
              <w:rPr>
                <w:rFonts w:asciiTheme="minorHAnsi" w:hAnsiTheme="minorHAnsi"/>
                <w:lang w:eastAsia="it-IT"/>
              </w:rPr>
              <w:t xml:space="preserve"> di un progetto avviato nel 2018 e/o se si prevede una </w:t>
            </w:r>
            <w:r w:rsidRPr="00754666">
              <w:rPr>
                <w:rFonts w:asciiTheme="minorHAnsi" w:hAnsiTheme="minorHAnsi"/>
                <w:b/>
                <w:lang w:eastAsia="it-IT"/>
              </w:rPr>
              <w:t>continuazione</w:t>
            </w:r>
            <w:r>
              <w:rPr>
                <w:rFonts w:asciiTheme="minorHAnsi" w:hAnsiTheme="minorHAnsi"/>
                <w:lang w:eastAsia="it-IT"/>
              </w:rPr>
              <w:t xml:space="preserve"> del prog</w:t>
            </w:r>
            <w:r w:rsidR="0054147D">
              <w:rPr>
                <w:rFonts w:asciiTheme="minorHAnsi" w:hAnsiTheme="minorHAnsi"/>
                <w:lang w:eastAsia="it-IT"/>
              </w:rPr>
              <w:t>etto o di parte di esso nel 2020</w:t>
            </w:r>
            <w:r>
              <w:rPr>
                <w:rFonts w:asciiTheme="minorHAnsi" w:hAnsiTheme="minorHAnsi"/>
                <w:lang w:eastAsia="it-IT"/>
              </w:rPr>
              <w:t xml:space="preserve"> e fornire adeguati elementi probatori</w:t>
            </w:r>
          </w:p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  <w:tc>
          <w:tcPr>
            <w:tcW w:w="3588" w:type="pct"/>
            <w:vAlign w:val="center"/>
          </w:tcPr>
          <w:p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lastRenderedPageBreak/>
              <w:t xml:space="preserve">Azioni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- </w:t>
            </w:r>
            <w:proofErr w:type="spellStart"/>
            <w:r w:rsidRPr="0082262E">
              <w:rPr>
                <w:rFonts w:asciiTheme="minorHAnsi" w:hAnsiTheme="minorHAnsi"/>
                <w:lang w:eastAsia="it-IT"/>
              </w:rPr>
              <w:t>Max</w:t>
            </w:r>
            <w:proofErr w:type="spellEnd"/>
            <w:r w:rsidRPr="0082262E">
              <w:rPr>
                <w:rFonts w:asciiTheme="minorHAnsi" w:hAnsiTheme="minorHAnsi"/>
                <w:lang w:eastAsia="it-IT"/>
              </w:rPr>
              <w:t xml:space="preserve"> 4000 caratteri </w:t>
            </w:r>
          </w:p>
          <w:p w:rsidR="004766BE" w:rsidRPr="0082262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(descrizione analitica delle singole azioni </w:t>
            </w:r>
            <w:proofErr w:type="spellStart"/>
            <w:r>
              <w:rPr>
                <w:rFonts w:asciiTheme="minorHAnsi" w:hAnsiTheme="minorHAnsi"/>
                <w:lang w:eastAsia="it-IT"/>
              </w:rPr>
              <w:t>rif.</w:t>
            </w:r>
            <w:proofErr w:type="spellEnd"/>
            <w:r>
              <w:rPr>
                <w:rFonts w:asciiTheme="minorHAnsi" w:hAnsiTheme="minorHAnsi"/>
                <w:lang w:eastAsia="it-IT"/>
              </w:rPr>
              <w:t xml:space="preserve"> art. 3 bando</w:t>
            </w:r>
            <w:r w:rsidR="00AA4F6B">
              <w:rPr>
                <w:rFonts w:asciiTheme="minorHAnsi" w:hAnsiTheme="minorHAnsi"/>
                <w:lang w:eastAsia="it-IT"/>
              </w:rPr>
              <w:t xml:space="preserve"> inclusa l’attività di assessment</w:t>
            </w:r>
            <w:r>
              <w:rPr>
                <w:rFonts w:asciiTheme="minorHAnsi" w:hAnsiTheme="minorHAnsi"/>
                <w:lang w:eastAsia="it-IT"/>
              </w:rPr>
              <w:t>, identificazione della loro tempistica)</w:t>
            </w:r>
          </w:p>
        </w:tc>
        <w:tc>
          <w:tcPr>
            <w:tcW w:w="3588" w:type="pct"/>
            <w:vAlign w:val="center"/>
          </w:tcPr>
          <w:p w:rsidR="004766BE" w:rsidRPr="0082262E" w:rsidRDefault="004766BE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B1692D" w:rsidRPr="004766BE" w:rsidRDefault="00B1692D" w:rsidP="00B1692D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>vizi e/o di consulenza individuata per ASSESSMENT</w:t>
            </w:r>
            <w:r>
              <w:rPr>
                <w:rFonts w:asciiTheme="minorHAnsi" w:hAnsiTheme="minorHAnsi"/>
                <w:lang w:eastAsia="it-IT"/>
              </w:rPr>
              <w:t>*</w:t>
            </w:r>
            <w:r w:rsidR="00904540">
              <w:rPr>
                <w:rStyle w:val="Rimandonotaapidipagina"/>
                <w:rFonts w:asciiTheme="minorHAnsi" w:hAnsiTheme="minorHAnsi"/>
                <w:lang w:eastAsia="it-IT"/>
              </w:rPr>
              <w:footnoteReference w:id="1"/>
            </w:r>
          </w:p>
        </w:tc>
        <w:tc>
          <w:tcPr>
            <w:tcW w:w="3588" w:type="pct"/>
            <w:vAlign w:val="center"/>
          </w:tcPr>
          <w:p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B1692D" w:rsidRDefault="00B1692D" w:rsidP="00B1692D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>vizi e/o di consulenza individuata per TEM</w:t>
            </w:r>
            <w:r>
              <w:rPr>
                <w:rFonts w:asciiTheme="minorHAnsi" w:hAnsiTheme="minorHAnsi"/>
                <w:lang w:eastAsia="it-IT"/>
              </w:rPr>
              <w:t>*</w:t>
            </w:r>
            <w:r w:rsidR="00904540">
              <w:rPr>
                <w:rStyle w:val="Rimandonotaapidipagina"/>
                <w:rFonts w:asciiTheme="minorHAnsi" w:hAnsiTheme="minorHAnsi"/>
                <w:lang w:eastAsia="it-IT"/>
              </w:rPr>
              <w:footnoteReference w:id="2"/>
            </w:r>
          </w:p>
        </w:tc>
        <w:tc>
          <w:tcPr>
            <w:tcW w:w="3588" w:type="pct"/>
            <w:vAlign w:val="center"/>
          </w:tcPr>
          <w:p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4766B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Descrizione società di servizi e/o di consulenza coinvolte nella realizzazione del progetto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:rsidR="004766B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proofErr w:type="spellStart"/>
            <w:r w:rsidRPr="0082262E">
              <w:rPr>
                <w:rFonts w:asciiTheme="minorHAnsi" w:hAnsiTheme="minorHAnsi"/>
                <w:lang w:eastAsia="it-IT"/>
              </w:rPr>
              <w:t>Max</w:t>
            </w:r>
            <w:proofErr w:type="spellEnd"/>
            <w:r w:rsidRPr="0082262E">
              <w:rPr>
                <w:rFonts w:asciiTheme="minorHAnsi" w:hAnsiTheme="minorHAnsi"/>
                <w:lang w:eastAsia="it-IT"/>
              </w:rPr>
              <w:t xml:space="preserve"> 3000 caratteri</w:t>
            </w:r>
          </w:p>
          <w:p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(motivazione della scelta e descrizione delle competenze del/i soggetto/i </w:t>
            </w:r>
            <w:r>
              <w:rPr>
                <w:rFonts w:asciiTheme="minorHAnsi" w:hAnsiTheme="minorHAnsi"/>
                <w:lang w:eastAsia="it-IT"/>
              </w:rPr>
              <w:lastRenderedPageBreak/>
              <w:t>individuato/i)</w:t>
            </w:r>
          </w:p>
        </w:tc>
        <w:tc>
          <w:tcPr>
            <w:tcW w:w="3588" w:type="pct"/>
            <w:vAlign w:val="center"/>
          </w:tcPr>
          <w:p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lastRenderedPageBreak/>
              <w:t xml:space="preserve">Nome e cognome referente </w:t>
            </w:r>
          </w:p>
          <w:p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88" w:type="pct"/>
            <w:vAlign w:val="center"/>
          </w:tcPr>
          <w:p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Email referente operativo </w:t>
            </w:r>
          </w:p>
          <w:p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4766BE">
              <w:rPr>
                <w:rFonts w:asciiTheme="minorHAnsi" w:hAnsiTheme="minorHAnsi"/>
                <w:b/>
                <w:lang w:eastAsia="it-IT"/>
              </w:rPr>
              <w:t xml:space="preserve"> </w:t>
            </w:r>
          </w:p>
        </w:tc>
        <w:tc>
          <w:tcPr>
            <w:tcW w:w="3588" w:type="pct"/>
            <w:vAlign w:val="center"/>
          </w:tcPr>
          <w:p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:rsidTr="004F56B2">
        <w:trPr>
          <w:tblCellSpacing w:w="15" w:type="dxa"/>
        </w:trPr>
        <w:tc>
          <w:tcPr>
            <w:tcW w:w="1381" w:type="pct"/>
            <w:vAlign w:val="center"/>
          </w:tcPr>
          <w:p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Telefono referente </w:t>
            </w:r>
          </w:p>
          <w:p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754666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88" w:type="pct"/>
            <w:vAlign w:val="center"/>
          </w:tcPr>
          <w:p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</w:tbl>
    <w:p w:rsidR="0082262E" w:rsidRDefault="0082262E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tbl>
      <w:tblPr>
        <w:tblStyle w:val="TableGrid1"/>
        <w:tblW w:w="0" w:type="auto"/>
        <w:jc w:val="center"/>
        <w:tblInd w:w="-3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6682"/>
      </w:tblGrid>
      <w:tr w:rsidR="00E44EF7" w:rsidRPr="001769B2" w:rsidTr="00E44EF7">
        <w:trPr>
          <w:jc w:val="center"/>
        </w:trPr>
        <w:tc>
          <w:tcPr>
            <w:tcW w:w="6492" w:type="dxa"/>
          </w:tcPr>
          <w:p w:rsidR="00E44EF7" w:rsidRDefault="00E44EF7" w:rsidP="00F27C2D">
            <w:pPr>
              <w:contextualSpacing/>
              <w:jc w:val="both"/>
              <w:rPr>
                <w:rFonts w:asciiTheme="minorHAnsi" w:hAnsiTheme="minorHAnsi"/>
              </w:rPr>
            </w:pPr>
          </w:p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668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E44EF7" w:rsidRPr="001769B2" w:rsidTr="00E44EF7">
        <w:trPr>
          <w:trHeight w:val="301"/>
          <w:jc w:val="center"/>
        </w:trPr>
        <w:tc>
          <w:tcPr>
            <w:tcW w:w="649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668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E44EF7" w:rsidRPr="001769B2" w:rsidTr="00E44EF7">
        <w:trPr>
          <w:jc w:val="center"/>
        </w:trPr>
        <w:tc>
          <w:tcPr>
            <w:tcW w:w="649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E44EF7" w:rsidRPr="001769B2" w:rsidTr="00E44EF7">
        <w:trPr>
          <w:jc w:val="center"/>
        </w:trPr>
        <w:tc>
          <w:tcPr>
            <w:tcW w:w="649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>
              <w:rPr>
                <w:rFonts w:asciiTheme="minorHAnsi" w:hAnsiTheme="minorHAnsi"/>
                <w:color w:val="BFBFBF"/>
              </w:rPr>
              <w:t>(Firma del legale rappresentante/delegato)</w:t>
            </w:r>
          </w:p>
        </w:tc>
      </w:tr>
    </w:tbl>
    <w:p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sectPr w:rsidR="00E44EF7" w:rsidSect="004766BE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BD" w:rsidRDefault="00E307BD" w:rsidP="00E307BD">
      <w:r>
        <w:separator/>
      </w:r>
    </w:p>
  </w:endnote>
  <w:endnote w:type="continuationSeparator" w:id="0">
    <w:p w:rsidR="00E307BD" w:rsidRDefault="00E307BD" w:rsidP="00E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BD" w:rsidRDefault="00E307BD" w:rsidP="00E307BD">
      <w:r>
        <w:separator/>
      </w:r>
    </w:p>
  </w:footnote>
  <w:footnote w:type="continuationSeparator" w:id="0">
    <w:p w:rsidR="00E307BD" w:rsidRDefault="00E307BD" w:rsidP="00E307BD">
      <w:r>
        <w:continuationSeparator/>
      </w:r>
    </w:p>
  </w:footnote>
  <w:footnote w:id="1">
    <w:p w:rsidR="00904540" w:rsidRDefault="009045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4540">
        <w:rPr>
          <w:rFonts w:asciiTheme="minorHAnsi" w:hAnsiTheme="minorHAnsi"/>
          <w:sz w:val="18"/>
          <w:szCs w:val="18"/>
        </w:rPr>
        <w:t>Il cv andrà allegato separatamente</w:t>
      </w:r>
      <w:r>
        <w:t xml:space="preserve"> </w:t>
      </w:r>
    </w:p>
  </w:footnote>
  <w:footnote w:id="2">
    <w:p w:rsidR="00904540" w:rsidRDefault="009045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4540">
        <w:rPr>
          <w:rFonts w:asciiTheme="minorHAnsi" w:hAnsiTheme="minorHAnsi"/>
          <w:sz w:val="18"/>
          <w:szCs w:val="18"/>
        </w:rPr>
        <w:t>Il cv andrà allegato separatamente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5"/>
      <w:gridCol w:w="4695"/>
    </w:tblGrid>
    <w:tr w:rsidR="00E307BD" w:rsidRPr="00BF5906" w:rsidTr="002B6046">
      <w:trPr>
        <w:trHeight w:val="1272"/>
        <w:jc w:val="center"/>
      </w:trPr>
      <w:tc>
        <w:tcPr>
          <w:tcW w:w="4945" w:type="dxa"/>
          <w:vAlign w:val="center"/>
        </w:tcPr>
        <w:p w:rsidR="00E307BD" w:rsidRPr="00BF5906" w:rsidRDefault="00E307BD" w:rsidP="002B6046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inline distT="0" distB="0" distL="0" distR="0" wp14:anchorId="340FB11D" wp14:editId="590A6719">
                <wp:extent cx="2052633" cy="4680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5" w:type="dxa"/>
          <w:vAlign w:val="center"/>
        </w:tcPr>
        <w:p w:rsidR="00E307BD" w:rsidRPr="00BF5906" w:rsidRDefault="00E44EF7" w:rsidP="002B6046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rFonts w:ascii="Verdana" w:hAnsi="Verdana" w:cs="Arial"/>
              <w:noProof/>
              <w:color w:val="0D0D0D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2.55pt;margin-top:-17.45pt;width:206.4pt;height:29.15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2" o:title=""/>
                <w10:wrap type="tight"/>
              </v:shape>
              <o:OLEObject Type="Embed" ProgID="Immagine" ShapeID="_x0000_s2049" DrawAspect="Content" ObjectID="_1610531419" r:id="rId3"/>
            </w:pict>
          </w:r>
        </w:p>
      </w:tc>
    </w:tr>
  </w:tbl>
  <w:p w:rsidR="00E307BD" w:rsidRPr="000454B6" w:rsidRDefault="00E307BD" w:rsidP="00E307BD">
    <w:pPr>
      <w:ind w:firstLine="357"/>
      <w:jc w:val="center"/>
      <w:rPr>
        <w:rFonts w:asciiTheme="minorHAnsi" w:hAnsiTheme="minorHAnsi" w:cs="Arial"/>
        <w:color w:val="808080" w:themeColor="background1" w:themeShade="80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BANDO PER LA CONCESSIONE DI CONTRIBUTI A PROGETTI DI “PROMOZIONE EXPORT E INTERNAZIONALIZZAZIONE INTELLIGENTE”</w:t>
    </w:r>
    <w:r w:rsidRPr="000454B6">
      <w:rPr>
        <w:rFonts w:asciiTheme="minorHAnsi" w:hAnsiTheme="minorHAnsi" w:cs="Arial"/>
        <w:b/>
        <w:color w:val="808080" w:themeColor="background1" w:themeShade="80"/>
        <w:sz w:val="28"/>
        <w:szCs w:val="28"/>
      </w:rPr>
      <w:t xml:space="preserve"> 2019</w:t>
    </w:r>
  </w:p>
  <w:p w:rsidR="00E307BD" w:rsidRDefault="00E307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4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>
    <w:nsid w:val="3EC37D1C"/>
    <w:multiLevelType w:val="hybridMultilevel"/>
    <w:tmpl w:val="4AF0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B"/>
    <w:rsid w:val="00061833"/>
    <w:rsid w:val="00084B9E"/>
    <w:rsid w:val="00112844"/>
    <w:rsid w:val="001B668C"/>
    <w:rsid w:val="00255CF8"/>
    <w:rsid w:val="004766BE"/>
    <w:rsid w:val="004F56B2"/>
    <w:rsid w:val="00510C1A"/>
    <w:rsid w:val="0054147D"/>
    <w:rsid w:val="00754666"/>
    <w:rsid w:val="0082262E"/>
    <w:rsid w:val="008853EB"/>
    <w:rsid w:val="00885A73"/>
    <w:rsid w:val="00904540"/>
    <w:rsid w:val="009722D6"/>
    <w:rsid w:val="00981520"/>
    <w:rsid w:val="00AA4F6B"/>
    <w:rsid w:val="00B1692D"/>
    <w:rsid w:val="00C655AC"/>
    <w:rsid w:val="00D166A7"/>
    <w:rsid w:val="00E307BD"/>
    <w:rsid w:val="00E44EF7"/>
    <w:rsid w:val="00E96C8E"/>
    <w:rsid w:val="00EC6D44"/>
    <w:rsid w:val="00EF0CF8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925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3680-F3A2-4AFB-B772-2A3E2F8C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Laura Bertella</cp:lastModifiedBy>
  <cp:revision>17</cp:revision>
  <dcterms:created xsi:type="dcterms:W3CDTF">2017-10-12T12:15:00Z</dcterms:created>
  <dcterms:modified xsi:type="dcterms:W3CDTF">2019-02-01T12:04:00Z</dcterms:modified>
</cp:coreProperties>
</file>